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6D" w:rsidRPr="0013196A" w:rsidRDefault="00BA1E6D" w:rsidP="00BA1E6D">
      <w:pPr>
        <w:ind w:left="5664" w:firstLine="709"/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Załącznik Nr 2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do Zarządzenia Nr  </w:t>
      </w:r>
      <w:r w:rsidR="002105AB" w:rsidRPr="0013196A">
        <w:rPr>
          <w:rFonts w:cs="Times New Roman"/>
          <w:szCs w:val="24"/>
        </w:rPr>
        <w:t>61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Wójta Gminy </w:t>
      </w:r>
      <w:r w:rsidR="002105AB" w:rsidRPr="0013196A">
        <w:rPr>
          <w:rFonts w:cs="Times New Roman"/>
          <w:szCs w:val="24"/>
        </w:rPr>
        <w:t>Zakrzówek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z dnia </w:t>
      </w:r>
      <w:r w:rsidR="002105AB" w:rsidRPr="0013196A">
        <w:rPr>
          <w:rFonts w:cs="Times New Roman"/>
          <w:szCs w:val="24"/>
        </w:rPr>
        <w:t>22 czerwca</w:t>
      </w:r>
      <w:r w:rsidRPr="0013196A">
        <w:rPr>
          <w:rFonts w:cs="Times New Roman"/>
          <w:szCs w:val="24"/>
        </w:rPr>
        <w:t xml:space="preserve"> 2015 r.</w:t>
      </w:r>
    </w:p>
    <w:p w:rsidR="00BA1E6D" w:rsidRPr="0013196A" w:rsidRDefault="00BA1E6D" w:rsidP="00BA1E6D">
      <w:pPr>
        <w:rPr>
          <w:rFonts w:cs="Times New Roman"/>
          <w:szCs w:val="24"/>
          <w:u w:val="single"/>
        </w:rPr>
      </w:pPr>
    </w:p>
    <w:p w:rsidR="00BA1E6D" w:rsidRPr="0013196A" w:rsidRDefault="00BA1E6D" w:rsidP="00BA1E6D">
      <w:pPr>
        <w:rPr>
          <w:rFonts w:eastAsia="Times New Roman" w:cs="Times New Roman"/>
          <w:szCs w:val="24"/>
          <w:u w:val="single"/>
        </w:rPr>
      </w:pPr>
      <w:r w:rsidRPr="0013196A">
        <w:rPr>
          <w:rFonts w:eastAsia="Times New Roman" w:cs="Times New Roman"/>
          <w:szCs w:val="24"/>
          <w:u w:val="single"/>
        </w:rPr>
        <w:t>………………………………………</w:t>
      </w:r>
      <w:r w:rsidRPr="0013196A">
        <w:rPr>
          <w:rFonts w:cs="Times New Roman"/>
          <w:szCs w:val="24"/>
          <w:u w:val="single"/>
        </w:rPr>
        <w:t>..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eastAsia="Times New Roman" w:cs="Times New Roman"/>
          <w:szCs w:val="24"/>
        </w:rPr>
        <w:t xml:space="preserve"> </w:t>
      </w:r>
      <w:r w:rsidRPr="0013196A">
        <w:rPr>
          <w:rFonts w:cs="Times New Roman"/>
          <w:szCs w:val="24"/>
        </w:rPr>
        <w:t xml:space="preserve">(pieczęć) </w:t>
      </w:r>
    </w:p>
    <w:p w:rsidR="00BA1E6D" w:rsidRPr="0013196A" w:rsidRDefault="00BA1E6D" w:rsidP="00BA1E6D">
      <w:pPr>
        <w:rPr>
          <w:rFonts w:cs="Times New Roman"/>
          <w:b/>
          <w:szCs w:val="24"/>
        </w:rPr>
      </w:pPr>
    </w:p>
    <w:p w:rsidR="00BA1E6D" w:rsidRPr="0013196A" w:rsidRDefault="00BA1E6D" w:rsidP="00BA1E6D">
      <w:pPr>
        <w:jc w:val="center"/>
        <w:rPr>
          <w:rFonts w:cs="Times New Roman"/>
          <w:b/>
          <w:szCs w:val="24"/>
        </w:rPr>
      </w:pPr>
      <w:r w:rsidRPr="0013196A">
        <w:rPr>
          <w:rFonts w:cs="Times New Roman"/>
          <w:b/>
          <w:szCs w:val="24"/>
        </w:rPr>
        <w:t>KARTA OCENY FORMALNEJ OFERTY</w:t>
      </w:r>
    </w:p>
    <w:tbl>
      <w:tblPr>
        <w:tblW w:w="0" w:type="auto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4748"/>
        <w:gridCol w:w="850"/>
        <w:gridCol w:w="851"/>
        <w:gridCol w:w="955"/>
      </w:tblGrid>
      <w:tr w:rsidR="0013196A" w:rsidRPr="0013196A" w:rsidTr="002B79CC">
        <w:trPr>
          <w:trHeight w:val="549"/>
        </w:trPr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i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Adnotacje urzędowe</w:t>
            </w:r>
          </w:p>
          <w:p w:rsidR="00BA1E6D" w:rsidRPr="0013196A" w:rsidRDefault="00BA1E6D" w:rsidP="002B79CC">
            <w:pPr>
              <w:jc w:val="center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i/>
                <w:szCs w:val="24"/>
              </w:rPr>
              <w:t>- wypełniają upoważnieni pracownicy urzędu</w:t>
            </w:r>
            <w:r w:rsidRPr="0013196A">
              <w:rPr>
                <w:rFonts w:cs="Times New Roman"/>
                <w:szCs w:val="24"/>
              </w:rPr>
              <w:t xml:space="preserve"> -</w:t>
            </w:r>
          </w:p>
        </w:tc>
      </w:tr>
      <w:tr w:rsidR="0013196A" w:rsidRPr="0013196A" w:rsidTr="00194B24">
        <w:trPr>
          <w:trHeight w:val="262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40"/>
              </w:tabs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nazwa zadania określonego      w konkursie (ew. tytuł zadania) i data ogłoszenia</w:t>
            </w:r>
          </w:p>
        </w:tc>
        <w:tc>
          <w:tcPr>
            <w:tcW w:w="74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C7E" w:rsidRPr="0013196A" w:rsidRDefault="00FF3C7E" w:rsidP="00EC2A8B">
            <w:pPr>
              <w:pStyle w:val="Style5"/>
              <w:widowControl/>
              <w:spacing w:before="86"/>
              <w:jc w:val="center"/>
              <w:rPr>
                <w:rStyle w:val="FontStyle21"/>
              </w:rPr>
            </w:pPr>
          </w:p>
          <w:p w:rsidR="00BA1E6D" w:rsidRPr="0013196A" w:rsidRDefault="00BA1E6D" w:rsidP="00380F79">
            <w:pPr>
              <w:pStyle w:val="Style5"/>
              <w:widowControl/>
              <w:spacing w:before="86"/>
              <w:jc w:val="center"/>
              <w:rPr>
                <w:b/>
              </w:rPr>
            </w:pPr>
          </w:p>
        </w:tc>
      </w:tr>
      <w:tr w:rsidR="0013196A" w:rsidRPr="0013196A" w:rsidTr="002B79CC">
        <w:trPr>
          <w:trHeight w:val="352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40"/>
              </w:tabs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nazwa i adres organizacji</w:t>
            </w:r>
          </w:p>
        </w:tc>
        <w:tc>
          <w:tcPr>
            <w:tcW w:w="74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5AB" w:rsidRPr="0013196A" w:rsidRDefault="002105AB" w:rsidP="00006718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2B79CC">
        <w:trPr>
          <w:trHeight w:val="330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 xml:space="preserve">TERMINOWOŚĆ ZŁOŻENIA OFERTY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13196A" w:rsidRPr="0013196A" w:rsidTr="002B79CC">
        <w:trPr>
          <w:trHeight w:val="330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hd w:val="clear" w:color="auto" w:fill="FFFFFF"/>
              <w:snapToGrid w:val="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Oferent złożył ofertę w terminie określonym w ogłoszeniu o konkursie.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471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 xml:space="preserve">KOMPLETNOŚĆ I PRAWIDŁOWOŚĆ WYMAGANEJ DOKUMENTACJI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TAK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NIE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Nie dotyczy/ uwagi</w:t>
            </w:r>
          </w:p>
        </w:tc>
      </w:tr>
      <w:tr w:rsidR="0013196A" w:rsidRPr="0013196A" w:rsidTr="002B79CC">
        <w:trPr>
          <w:trHeight w:val="413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677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Oferent jest organizacją pozarządową lub też inną jednostką o której mowa w art. 3 ustawy o działalności pożytku publicznymi i wolontariacie.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82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Oferta złożona na druku zgodnym z ogłoszeniem.</w:t>
            </w:r>
            <w:r w:rsidRPr="0013196A">
              <w:rPr>
                <w:rFonts w:cs="Times New Roman"/>
                <w:szCs w:val="24"/>
              </w:rPr>
              <w:br/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57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Prawidłowo wypełniona oferta.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57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Kopia/oryginał aktualnego odpisu z Krajowego Rejestru Sądowego, innego rejestru lub ewidencji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57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oferenta(-ów)</w:t>
            </w:r>
          </w:p>
          <w:p w:rsidR="00FF3C7E" w:rsidRPr="0013196A" w:rsidRDefault="00FF3C7E" w:rsidP="00FF3C7E">
            <w:p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EC2A8B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2B79CC">
        <w:trPr>
          <w:trHeight w:val="189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76292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Oświadczeni</w:t>
            </w:r>
            <w:r w:rsidR="0076292D">
              <w:rPr>
                <w:rFonts w:cs="Times New Roman"/>
                <w:szCs w:val="24"/>
              </w:rPr>
              <w:t xml:space="preserve">a oferenta </w:t>
            </w:r>
            <w:r w:rsidRPr="0013196A">
              <w:rPr>
                <w:rFonts w:cs="Times New Roman"/>
                <w:szCs w:val="24"/>
              </w:rPr>
              <w:br/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615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Oferta podpisana przez osoby uprawnione do składania oświadczeń woli zgodnie z odpisem z Krajowego Rejestru Sądowego lub odpisem z ewidencji lub innym dokumentem potwierdzającym status prawny oferenta.</w:t>
            </w:r>
          </w:p>
          <w:p w:rsidR="00FF3C7E" w:rsidRPr="0013196A" w:rsidRDefault="00FF3C7E" w:rsidP="00FF3C7E">
            <w:p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741E93">
        <w:trPr>
          <w:trHeight w:val="1673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lastRenderedPageBreak/>
              <w:t>Czy proponowana realizacja zadania publicznego mieści się w działalności nieodpłatnej lub odpłatnej oferenta (w zależności od proponowanego pobierania lub niepobierania opłat od adresatów działania) oraz czy działalność odpłatna nie pokrywa się w z działalnością gospodarczą (w przypadku pobierania opłat od adresatów zadania)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72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Pełnomocnictwa do działania w imieniu organizacji w przypadku, gdy ofertę o dotacje podpisują osoby inne niż wskazane do reprezentacji zgodnie z rejestrem.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445"/>
        </w:trPr>
        <w:tc>
          <w:tcPr>
            <w:tcW w:w="98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EWENTUALNIE DODATKOWE INFORMACJE</w:t>
            </w:r>
          </w:p>
        </w:tc>
      </w:tr>
      <w:tr w:rsidR="0013196A" w:rsidRPr="0013196A" w:rsidTr="002B79CC">
        <w:trPr>
          <w:trHeight w:val="1678"/>
        </w:trPr>
        <w:tc>
          <w:tcPr>
            <w:tcW w:w="98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5AA" w:rsidRPr="0013196A" w:rsidRDefault="00F165AA" w:rsidP="00F165AA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BA1E6D" w:rsidRPr="0013196A" w:rsidRDefault="00BA1E6D" w:rsidP="007C3893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BA1E6D" w:rsidRPr="0013196A" w:rsidRDefault="00BA1E6D" w:rsidP="00BA1E6D">
      <w:pPr>
        <w:rPr>
          <w:rFonts w:cs="Times New Roman"/>
          <w:strike/>
          <w:szCs w:val="24"/>
        </w:rPr>
      </w:pPr>
    </w:p>
    <w:p w:rsidR="00BA1E6D" w:rsidRPr="0013196A" w:rsidRDefault="00BA1E6D" w:rsidP="00BA1E6D">
      <w:pPr>
        <w:spacing w:line="360" w:lineRule="auto"/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Oferta spełnia wymogi formalne</w:t>
      </w:r>
    </w:p>
    <w:p w:rsidR="00BA1E6D" w:rsidRPr="00380F79" w:rsidRDefault="00BA1E6D" w:rsidP="00BA1E6D">
      <w:pPr>
        <w:spacing w:line="360" w:lineRule="auto"/>
        <w:rPr>
          <w:rFonts w:cs="Times New Roman"/>
          <w:szCs w:val="24"/>
        </w:rPr>
      </w:pPr>
      <w:r w:rsidRPr="00380F79">
        <w:rPr>
          <w:rFonts w:cs="Times New Roman"/>
          <w:szCs w:val="24"/>
        </w:rPr>
        <w:t>Oferta nie spełnia wymogów formalnych*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i/>
          <w:szCs w:val="24"/>
        </w:rPr>
        <w:t>Podpis osób upoważnionych do oceny formalnej oferty</w:t>
      </w: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3969"/>
      </w:tblGrid>
      <w:tr w:rsidR="0013196A" w:rsidRPr="0013196A" w:rsidTr="00741E93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13196A" w:rsidRPr="0013196A" w:rsidTr="00741E93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13196A" w:rsidRPr="0013196A" w:rsidTr="00741E93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</w:tbl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*niepotrzebne skreślić</w:t>
      </w: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380F79" w:rsidRDefault="00380F79" w:rsidP="00BA1E6D">
      <w:pPr>
        <w:spacing w:line="360" w:lineRule="auto"/>
        <w:jc w:val="both"/>
        <w:rPr>
          <w:rFonts w:cs="Times New Roman"/>
          <w:szCs w:val="24"/>
        </w:rPr>
      </w:pPr>
    </w:p>
    <w:p w:rsidR="00380F79" w:rsidRPr="0013196A" w:rsidRDefault="00380F79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96630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lastRenderedPageBreak/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</w:p>
    <w:p w:rsidR="00BA1E6D" w:rsidRPr="0013196A" w:rsidRDefault="0096630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="00BA1E6D" w:rsidRPr="0013196A">
        <w:rPr>
          <w:rFonts w:cs="Times New Roman"/>
          <w:szCs w:val="24"/>
        </w:rPr>
        <w:t>Załącznik Nr 3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="002105AB" w:rsidRPr="0013196A">
        <w:rPr>
          <w:rFonts w:cs="Times New Roman"/>
          <w:szCs w:val="24"/>
        </w:rPr>
        <w:t>do Zarządzenia Nr 61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Wójta Gminy </w:t>
      </w:r>
      <w:r w:rsidR="002105AB" w:rsidRPr="0013196A">
        <w:rPr>
          <w:rFonts w:cs="Times New Roman"/>
          <w:szCs w:val="24"/>
        </w:rPr>
        <w:t>Zakrzówek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z dnia </w:t>
      </w:r>
      <w:r w:rsidR="002105AB" w:rsidRPr="0013196A">
        <w:rPr>
          <w:rFonts w:cs="Times New Roman"/>
          <w:szCs w:val="24"/>
        </w:rPr>
        <w:t xml:space="preserve">22 czerwca </w:t>
      </w:r>
      <w:r w:rsidRPr="0013196A">
        <w:rPr>
          <w:rFonts w:cs="Times New Roman"/>
          <w:szCs w:val="24"/>
        </w:rPr>
        <w:t>2015 r.</w:t>
      </w:r>
    </w:p>
    <w:p w:rsidR="00BA1E6D" w:rsidRPr="0013196A" w:rsidRDefault="00BA1E6D" w:rsidP="00BA1E6D">
      <w:pPr>
        <w:rPr>
          <w:rFonts w:eastAsia="Times New Roman" w:cs="Times New Roman"/>
          <w:szCs w:val="24"/>
        </w:rPr>
      </w:pPr>
      <w:r w:rsidRPr="0013196A">
        <w:rPr>
          <w:rFonts w:eastAsia="Times New Roman" w:cs="Times New Roman"/>
          <w:szCs w:val="24"/>
        </w:rPr>
        <w:t>………………………………………</w:t>
      </w:r>
      <w:r w:rsidRPr="0013196A">
        <w:rPr>
          <w:rFonts w:cs="Times New Roman"/>
          <w:szCs w:val="24"/>
        </w:rPr>
        <w:t>..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eastAsia="Times New Roman" w:cs="Times New Roman"/>
          <w:szCs w:val="24"/>
        </w:rPr>
        <w:t xml:space="preserve"> </w:t>
      </w:r>
      <w:r w:rsidRPr="0013196A">
        <w:rPr>
          <w:rFonts w:cs="Times New Roman"/>
          <w:szCs w:val="24"/>
        </w:rPr>
        <w:t xml:space="preserve">(pieczęć) </w:t>
      </w:r>
    </w:p>
    <w:p w:rsidR="00BA1E6D" w:rsidRPr="0013196A" w:rsidRDefault="00BA1E6D" w:rsidP="00BA1E6D">
      <w:pPr>
        <w:rPr>
          <w:rFonts w:cs="Times New Roman"/>
          <w:b/>
          <w:szCs w:val="24"/>
        </w:rPr>
      </w:pPr>
    </w:p>
    <w:p w:rsidR="00BA1E6D" w:rsidRPr="0013196A" w:rsidRDefault="00BA1E6D" w:rsidP="00BA1E6D">
      <w:pPr>
        <w:jc w:val="center"/>
        <w:rPr>
          <w:rFonts w:cs="Times New Roman"/>
          <w:szCs w:val="24"/>
        </w:rPr>
      </w:pPr>
      <w:r w:rsidRPr="0013196A">
        <w:rPr>
          <w:rFonts w:cs="Times New Roman"/>
          <w:b/>
          <w:szCs w:val="24"/>
        </w:rPr>
        <w:t xml:space="preserve">KARTA OCENY MERYTORYCZNEJ OFERTY 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tbl>
      <w:tblPr>
        <w:tblW w:w="0" w:type="auto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418"/>
        <w:gridCol w:w="1330"/>
        <w:gridCol w:w="2893"/>
      </w:tblGrid>
      <w:tr w:rsidR="0013196A" w:rsidRPr="0013196A" w:rsidTr="002B79CC">
        <w:trPr>
          <w:trHeight w:val="549"/>
        </w:trPr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i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Adnotacje urzędowe</w:t>
            </w:r>
          </w:p>
          <w:p w:rsidR="00BA1E6D" w:rsidRPr="0013196A" w:rsidRDefault="00BA1E6D" w:rsidP="002B79CC">
            <w:pPr>
              <w:jc w:val="center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i/>
                <w:szCs w:val="24"/>
              </w:rPr>
              <w:t>- wypełniają upoważnieni pracownicy urzędu</w:t>
            </w:r>
            <w:r w:rsidRPr="0013196A">
              <w:rPr>
                <w:rFonts w:cs="Times New Roman"/>
                <w:szCs w:val="24"/>
              </w:rPr>
              <w:t xml:space="preserve"> -</w:t>
            </w:r>
          </w:p>
        </w:tc>
      </w:tr>
      <w:tr w:rsidR="0013196A" w:rsidRPr="0013196A" w:rsidTr="00194B24">
        <w:trPr>
          <w:trHeight w:val="177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40"/>
                <w:tab w:val="left" w:pos="362"/>
                <w:tab w:val="left" w:pos="879"/>
              </w:tabs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Nazwa zadania określonego w konkursie i data ogłoszenia</w:t>
            </w:r>
          </w:p>
        </w:tc>
        <w:tc>
          <w:tcPr>
            <w:tcW w:w="76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25D" w:rsidRPr="0013196A" w:rsidRDefault="00EC225D" w:rsidP="00EC225D">
            <w:pPr>
              <w:pStyle w:val="Style5"/>
              <w:widowControl/>
              <w:spacing w:before="86"/>
              <w:jc w:val="both"/>
              <w:rPr>
                <w:b/>
                <w:bCs/>
              </w:rPr>
            </w:pPr>
          </w:p>
          <w:p w:rsidR="00EC225D" w:rsidRPr="0013196A" w:rsidRDefault="00EC225D" w:rsidP="00EC2A8B">
            <w:pPr>
              <w:pStyle w:val="Style5"/>
              <w:widowControl/>
              <w:spacing w:before="86"/>
              <w:jc w:val="center"/>
              <w:rPr>
                <w:rStyle w:val="FontStyle21"/>
              </w:rPr>
            </w:pPr>
            <w:bookmarkStart w:id="0" w:name="_GoBack"/>
            <w:bookmarkEnd w:id="0"/>
          </w:p>
          <w:p w:rsidR="00BA1E6D" w:rsidRPr="0013196A" w:rsidRDefault="00BA1E6D" w:rsidP="00380F79">
            <w:pPr>
              <w:pStyle w:val="Style5"/>
              <w:widowControl/>
              <w:spacing w:before="86"/>
              <w:jc w:val="center"/>
              <w:rPr>
                <w:b/>
              </w:rPr>
            </w:pPr>
          </w:p>
        </w:tc>
      </w:tr>
      <w:tr w:rsidR="0013196A" w:rsidRPr="0013196A" w:rsidTr="00194B24">
        <w:trPr>
          <w:trHeight w:val="150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40"/>
                <w:tab w:val="left" w:pos="362"/>
                <w:tab w:val="left" w:pos="879"/>
              </w:tabs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Nazwa i adres oferenta</w:t>
            </w:r>
          </w:p>
        </w:tc>
        <w:tc>
          <w:tcPr>
            <w:tcW w:w="76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06718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2B79CC">
        <w:trPr>
          <w:trHeight w:val="330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INFORMACJE O MOŻLIWOŚCI REALIZACJI ZADANIA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A1E6D" w:rsidRPr="0013196A" w:rsidRDefault="00BA1E6D" w:rsidP="00BA1E6D">
            <w:pPr>
              <w:pStyle w:val="Nagwek3"/>
              <w:numPr>
                <w:ilvl w:val="0"/>
                <w:numId w:val="0"/>
              </w:numPr>
              <w:snapToGrid w:val="0"/>
              <w:spacing w:after="60"/>
              <w:ind w:left="154" w:hanging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13196A" w:rsidRPr="0013196A" w:rsidTr="00015E22">
        <w:trPr>
          <w:trHeight w:val="25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39" w:rsidRDefault="00A95339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Wartość merytoryczna projektu:</w:t>
            </w:r>
          </w:p>
          <w:p w:rsidR="00BA1E6D" w:rsidRPr="0013196A" w:rsidRDefault="00BA1E6D" w:rsidP="002B79CC">
            <w:pPr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(w tym w szczególności: uzasadnienie potrzeby realizacji projektu, celowość projektu, jego atrakcyjność i poziom merytoryczny, spójność projektu, rzetelny     i realny harmonogram realizacji, szczegółowość opisu projektu).</w:t>
            </w:r>
          </w:p>
          <w:p w:rsidR="00BA1E6D" w:rsidRPr="0013196A" w:rsidRDefault="00BA1E6D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0-20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42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39" w:rsidRDefault="00A95339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Zasięg oddziaływania społecznego projektu oraz charakterystyka i opis  grupy  odbiorców.</w:t>
            </w:r>
          </w:p>
          <w:p w:rsidR="00BA1E6D" w:rsidRPr="0013196A" w:rsidRDefault="00BA1E6D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41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39" w:rsidRDefault="00A95339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Koszt realizacji projektu:</w:t>
            </w:r>
          </w:p>
          <w:p w:rsidR="00BA1E6D" w:rsidRPr="0013196A" w:rsidRDefault="00BA1E6D" w:rsidP="002B79CC">
            <w:pPr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(w tym w szczególności: koszty realizacji zadania </w:t>
            </w:r>
            <w:r w:rsidRPr="0013196A">
              <w:rPr>
                <w:rFonts w:cs="Times New Roman"/>
                <w:szCs w:val="24"/>
              </w:rPr>
              <w:br/>
              <w:t>w stosunku do zakresu i  osób objętych projektem, zasadność i rzetelność określenia kosztów projektu, przejrzystość kalkulacji kosztów oraz prawidłowość ich wyliczenia ).</w:t>
            </w:r>
          </w:p>
          <w:p w:rsidR="00BA1E6D" w:rsidRPr="0013196A" w:rsidRDefault="00BA1E6D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0-20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76292D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194B24">
        <w:trPr>
          <w:trHeight w:val="1526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lastRenderedPageBreak/>
              <w:t xml:space="preserve">Wysokość wkładu własnego w realizację zadania </w:t>
            </w:r>
            <w:r w:rsidRPr="0013196A">
              <w:rPr>
                <w:rFonts w:cs="Times New Roman"/>
                <w:szCs w:val="24"/>
              </w:rPr>
              <w:br/>
              <w:t>w porównaniu z wnioskowaną kwotą dotacji*.</w:t>
            </w:r>
          </w:p>
          <w:p w:rsidR="00A95339" w:rsidRDefault="00A95339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</w:p>
          <w:p w:rsidR="00BA1E6D" w:rsidRPr="0013196A" w:rsidRDefault="00BA1E6D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194B24">
        <w:trPr>
          <w:trHeight w:val="1264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Korzystanie z innych źródeł finansowania projektu*</w:t>
            </w:r>
          </w:p>
          <w:p w:rsidR="00BA1E6D" w:rsidRPr="0013196A" w:rsidRDefault="00BA1E6D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414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Doświadczenia Gminy </w:t>
            </w:r>
            <w:r w:rsidR="00114FA8" w:rsidRPr="0013196A">
              <w:rPr>
                <w:rFonts w:cs="Times New Roman"/>
                <w:szCs w:val="24"/>
              </w:rPr>
              <w:t>Zakrzówek</w:t>
            </w:r>
            <w:r w:rsidRPr="0013196A">
              <w:rPr>
                <w:rFonts w:cs="Times New Roman"/>
                <w:szCs w:val="24"/>
              </w:rPr>
              <w:t xml:space="preserve"> w zakresie dotychczasowej współpracy z oferentem w zakresie finansowym ocena realizacji zadań publicznych przez oferenta w poprzednim okresie, w tym jakość rozliczenia otrzymanych dotacji</w:t>
            </w:r>
          </w:p>
          <w:p w:rsidR="00BA1E6D" w:rsidRPr="0013196A" w:rsidRDefault="00BA1E6D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0-10 pkt</w:t>
            </w:r>
          </w:p>
          <w:p w:rsidR="00114FA8" w:rsidRPr="0013196A" w:rsidRDefault="00114FA8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414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Doświadczenia Gminy</w:t>
            </w:r>
            <w:r w:rsidR="00114FA8" w:rsidRPr="0013196A">
              <w:rPr>
                <w:rFonts w:cs="Times New Roman"/>
                <w:szCs w:val="24"/>
              </w:rPr>
              <w:t xml:space="preserve"> Zakrzówek</w:t>
            </w:r>
            <w:r w:rsidRPr="0013196A">
              <w:rPr>
                <w:rFonts w:cs="Times New Roman"/>
                <w:szCs w:val="24"/>
              </w:rPr>
              <w:t xml:space="preserve"> w zakresie dotychczasowej współpracy  z oferentem w zakresie merytorycznym (w tym współpraca pozafinansowa), wywiązywanie się oferenta z zobowiązań wobec Gminy </w:t>
            </w:r>
            <w:r w:rsidR="00114FA8" w:rsidRPr="0013196A">
              <w:rPr>
                <w:rFonts w:cs="Times New Roman"/>
                <w:szCs w:val="24"/>
              </w:rPr>
              <w:t>Zakrzówek</w:t>
            </w:r>
            <w:r w:rsidRPr="0013196A">
              <w:rPr>
                <w:rFonts w:cs="Times New Roman"/>
                <w:szCs w:val="24"/>
              </w:rPr>
              <w:t xml:space="preserve">, ocena realizacji zadań publicznych przez oferenta w poprzednim okresie, w tym terminowość  </w:t>
            </w:r>
            <w:r w:rsidR="00114FA8" w:rsidRPr="0013196A">
              <w:rPr>
                <w:rFonts w:cs="Times New Roman"/>
                <w:szCs w:val="24"/>
              </w:rPr>
              <w:br/>
            </w:r>
            <w:r w:rsidRPr="0013196A">
              <w:rPr>
                <w:rFonts w:cs="Times New Roman"/>
                <w:szCs w:val="24"/>
              </w:rPr>
              <w:t>i jakość</w:t>
            </w:r>
          </w:p>
          <w:p w:rsidR="00BA1E6D" w:rsidRPr="0013196A" w:rsidRDefault="00BA1E6D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277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Dotychczasowe doświadczenia oferenta przy realizacji zadań o podobnym charakterze i zasięgu oraz kwalifikacje osó</w:t>
            </w:r>
            <w:r w:rsidR="00BD7C95" w:rsidRPr="0013196A">
              <w:rPr>
                <w:rFonts w:cs="Times New Roman"/>
                <w:szCs w:val="24"/>
              </w:rPr>
              <w:t xml:space="preserve">b bezpośrednio zaangażowanych  </w:t>
            </w:r>
            <w:r w:rsidRPr="0013196A">
              <w:rPr>
                <w:rFonts w:cs="Times New Roman"/>
                <w:szCs w:val="24"/>
              </w:rPr>
              <w:t>w realizację projektu</w:t>
            </w:r>
          </w:p>
          <w:p w:rsidR="00BA1E6D" w:rsidRPr="0013196A" w:rsidRDefault="00BA1E6D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594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Możliwość realizacji zadania przez oferenta, tj. potencjał organizacyjny,</w:t>
            </w:r>
            <w:r w:rsidRPr="0013196A">
              <w:rPr>
                <w:rFonts w:cs="Times New Roman"/>
                <w:b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 xml:space="preserve">baza lokalowa i zasoby rzeczowe </w:t>
            </w:r>
          </w:p>
          <w:p w:rsidR="00BA1E6D" w:rsidRPr="0013196A" w:rsidRDefault="00BA1E6D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28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pStyle w:val="Lista"/>
              <w:snapToGrid w:val="0"/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Oferta złożona wspólnie przez co najmniej dwóch oferentów</w:t>
            </w:r>
          </w:p>
          <w:p w:rsidR="00BA1E6D" w:rsidRPr="0013196A" w:rsidRDefault="00BA1E6D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0/20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28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pStyle w:val="Lista"/>
              <w:snapToGrid w:val="0"/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Współpraca z innymi podmiotami przy  realizacji projektu </w:t>
            </w:r>
          </w:p>
          <w:p w:rsidR="00BA1E6D" w:rsidRPr="0013196A" w:rsidRDefault="00BA1E6D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0/5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28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pStyle w:val="Lista"/>
              <w:snapToGrid w:val="0"/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Zaangażowanie wolontariuszy w realizację projektu*</w:t>
            </w:r>
          </w:p>
          <w:p w:rsidR="00BA1E6D" w:rsidRPr="0013196A" w:rsidRDefault="00BA1E6D" w:rsidP="002B79CC">
            <w:pPr>
              <w:pStyle w:val="Lista"/>
              <w:spacing w:after="0"/>
              <w:ind w:firstLine="4833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015E22">
        <w:trPr>
          <w:trHeight w:val="530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hd w:val="clear" w:color="auto" w:fill="FFFFFF"/>
              <w:snapToGrid w:val="0"/>
              <w:jc w:val="both"/>
              <w:rPr>
                <w:rFonts w:cs="Times New Roman"/>
                <w:i/>
                <w:szCs w:val="24"/>
              </w:rPr>
            </w:pPr>
            <w:r w:rsidRPr="0013196A">
              <w:rPr>
                <w:rFonts w:cs="Times New Roman"/>
                <w:szCs w:val="24"/>
              </w:rPr>
              <w:t>RAZEM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i/>
                <w:szCs w:val="24"/>
              </w:rPr>
            </w:pPr>
          </w:p>
        </w:tc>
      </w:tr>
      <w:tr w:rsidR="0013196A" w:rsidRPr="0013196A" w:rsidTr="002B79CC">
        <w:trPr>
          <w:trHeight w:val="445"/>
        </w:trPr>
        <w:tc>
          <w:tcPr>
            <w:tcW w:w="100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EWENTUALNIE DODATKOWE INFORMACJE</w:t>
            </w:r>
          </w:p>
        </w:tc>
      </w:tr>
      <w:tr w:rsidR="0013196A" w:rsidRPr="0013196A" w:rsidTr="002B79CC">
        <w:trPr>
          <w:trHeight w:val="1259"/>
        </w:trPr>
        <w:tc>
          <w:tcPr>
            <w:tcW w:w="100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</w:tbl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* w przypadku powierzenia realizacji zadania te kryteria nie są brane pod uwagę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eastAsia="Times New Roman" w:cs="Times New Roman"/>
          <w:b/>
          <w:szCs w:val="24"/>
        </w:rPr>
        <w:lastRenderedPageBreak/>
        <w:t xml:space="preserve"> </w:t>
      </w:r>
      <w:r w:rsidRPr="0013196A">
        <w:rPr>
          <w:rFonts w:cs="Times New Roman"/>
          <w:b/>
          <w:szCs w:val="24"/>
        </w:rPr>
        <w:t>PROTOKÓŁ KOMISJI/ZESPOŁU Z OCENY OFERTY</w:t>
      </w:r>
    </w:p>
    <w:p w:rsidR="00BA1E6D" w:rsidRPr="0013196A" w:rsidRDefault="00194B24" w:rsidP="00BA1E6D">
      <w:pPr>
        <w:rPr>
          <w:rFonts w:cs="Times New Roman"/>
          <w:szCs w:val="24"/>
        </w:rPr>
      </w:pPr>
      <w:r w:rsidRPr="0013196A">
        <w:rPr>
          <w:rFonts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4D9E3D83" wp14:editId="4AAAA0AF">
                <wp:simplePos x="0" y="0"/>
                <wp:positionH relativeFrom="margin">
                  <wp:posOffset>-48895</wp:posOffset>
                </wp:positionH>
                <wp:positionV relativeFrom="paragraph">
                  <wp:posOffset>226695</wp:posOffset>
                </wp:positionV>
                <wp:extent cx="6217285" cy="1212850"/>
                <wp:effectExtent l="0" t="0" r="0" b="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285" cy="1212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90"/>
                            </w:tblGrid>
                            <w:tr w:rsidR="00BA1E6D">
                              <w:trPr>
                                <w:trHeight w:val="356"/>
                              </w:trPr>
                              <w:tc>
                                <w:tcPr>
                                  <w:tcW w:w="9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BA1E6D" w:rsidRDefault="00BA1E6D">
                                  <w:pPr>
                                    <w:pStyle w:val="Nagwek3"/>
                                    <w:snapToGrid w:val="0"/>
                                    <w:spacing w:after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WYNIK GŁOSOWANIA KOMISJI/ZESPOŁU</w:t>
                                  </w:r>
                                </w:p>
                              </w:tc>
                            </w:tr>
                            <w:tr w:rsidR="00BA1E6D">
                              <w:trPr>
                                <w:trHeight w:val="395"/>
                              </w:trPr>
                              <w:tc>
                                <w:tcPr>
                                  <w:tcW w:w="99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1E6D" w:rsidRPr="00C916B7" w:rsidRDefault="00BA1E6D" w:rsidP="00380F79">
                                  <w:pPr>
                                    <w:shd w:val="clear" w:color="auto" w:fill="FFFFFF"/>
                                    <w:snapToGrid w:val="0"/>
                                    <w:rPr>
                                      <w:szCs w:val="24"/>
                                    </w:rPr>
                                  </w:pPr>
                                  <w:r w:rsidRPr="00C916B7">
                                    <w:rPr>
                                      <w:szCs w:val="24"/>
                                    </w:rPr>
                                    <w:t xml:space="preserve">Za przyjęciem oferty </w:t>
                                  </w:r>
                                  <w:r w:rsidRPr="00EE3347">
                                    <w:rPr>
                                      <w:szCs w:val="24"/>
                                    </w:rPr>
                                    <w:t xml:space="preserve">głosowało/a </w:t>
                                  </w:r>
                                  <w:r w:rsidR="00702369" w:rsidRPr="00EE334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380F79">
                                    <w:rPr>
                                      <w:szCs w:val="24"/>
                                    </w:rPr>
                                    <w:t>….</w:t>
                                  </w:r>
                                  <w:r w:rsidR="002702D9" w:rsidRPr="00EE334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Pr="00EE3347">
                                    <w:rPr>
                                      <w:szCs w:val="24"/>
                                    </w:rPr>
                                    <w:t>os</w:t>
                                  </w:r>
                                  <w:r w:rsidR="006E0BEC" w:rsidRPr="00EE3347">
                                    <w:rPr>
                                      <w:szCs w:val="24"/>
                                    </w:rPr>
                                    <w:t>oby</w:t>
                                  </w:r>
                                  <w:r w:rsidRPr="00EE3347">
                                    <w:rPr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A1E6D">
                              <w:trPr>
                                <w:trHeight w:val="352"/>
                              </w:trPr>
                              <w:tc>
                                <w:tcPr>
                                  <w:tcW w:w="99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1E6D" w:rsidRPr="00C916B7" w:rsidRDefault="00BA1E6D" w:rsidP="00380F79">
                                  <w:pPr>
                                    <w:snapToGrid w:val="0"/>
                                    <w:rPr>
                                      <w:szCs w:val="24"/>
                                    </w:rPr>
                                  </w:pPr>
                                  <w:r w:rsidRPr="00C916B7">
                                    <w:rPr>
                                      <w:szCs w:val="24"/>
                                    </w:rPr>
                                    <w:t xml:space="preserve">Za odrzuceniem oferty głosowało/a </w:t>
                                  </w:r>
                                  <w:r w:rsidR="002702D9" w:rsidRPr="00C916B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380F79">
                                    <w:rPr>
                                      <w:szCs w:val="24"/>
                                    </w:rPr>
                                    <w:t>…</w:t>
                                  </w:r>
                                  <w:r w:rsidR="002702D9" w:rsidRPr="00C916B7">
                                    <w:rPr>
                                      <w:szCs w:val="24"/>
                                    </w:rPr>
                                    <w:t>oso</w:t>
                                  </w:r>
                                  <w:r w:rsidR="006E0BEC" w:rsidRPr="00C916B7">
                                    <w:rPr>
                                      <w:szCs w:val="24"/>
                                    </w:rPr>
                                    <w:t>b</w:t>
                                  </w:r>
                                  <w:r w:rsidR="002702D9" w:rsidRPr="00C916B7">
                                    <w:rPr>
                                      <w:szCs w:val="24"/>
                                    </w:rPr>
                                    <w:t>y</w:t>
                                  </w:r>
                                  <w:r w:rsidRPr="00C916B7">
                                    <w:rPr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A1E6D">
                              <w:trPr>
                                <w:trHeight w:val="352"/>
                              </w:trPr>
                              <w:tc>
                                <w:tcPr>
                                  <w:tcW w:w="99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1E6D" w:rsidRPr="00C916B7" w:rsidRDefault="00BA1E6D" w:rsidP="00380F79">
                                  <w:pPr>
                                    <w:snapToGrid w:val="0"/>
                                    <w:rPr>
                                      <w:rFonts w:eastAsia="Times New Roman" w:cs="Times New Roman"/>
                                      <w:szCs w:val="24"/>
                                    </w:rPr>
                                  </w:pPr>
                                  <w:r w:rsidRPr="00C916B7">
                                    <w:rPr>
                                      <w:szCs w:val="24"/>
                                    </w:rPr>
                                    <w:t>Od głosu wstrzymało/a się</w:t>
                                  </w:r>
                                  <w:r w:rsidR="00702369" w:rsidRPr="00C916B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380F79">
                                    <w:rPr>
                                      <w:szCs w:val="24"/>
                                    </w:rPr>
                                    <w:t>……………</w:t>
                                  </w:r>
                                  <w:r w:rsidR="00702369" w:rsidRPr="00C916B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6E0BEC" w:rsidRPr="00C916B7">
                                    <w:rPr>
                                      <w:szCs w:val="24"/>
                                    </w:rPr>
                                    <w:t>osób</w:t>
                                  </w:r>
                                </w:p>
                              </w:tc>
                            </w:tr>
                          </w:tbl>
                          <w:p w:rsidR="00BA1E6D" w:rsidRDefault="00BA1E6D" w:rsidP="00BA1E6D"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85pt;margin-top:17.85pt;width:489.55pt;height:95.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90"/>
                      </w:tblGrid>
                      <w:tr w:rsidR="00BA1E6D">
                        <w:trPr>
                          <w:trHeight w:val="356"/>
                        </w:trPr>
                        <w:tc>
                          <w:tcPr>
                            <w:tcW w:w="9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BA1E6D" w:rsidRDefault="00BA1E6D">
                            <w:pPr>
                              <w:pStyle w:val="Nagwek3"/>
                              <w:snapToGrid w:val="0"/>
                              <w:spacing w:after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WYNIK GŁOSOWANIA KOMISJI/ZESPOŁU</w:t>
                            </w:r>
                          </w:p>
                        </w:tc>
                      </w:tr>
                      <w:tr w:rsidR="00BA1E6D">
                        <w:trPr>
                          <w:trHeight w:val="395"/>
                        </w:trPr>
                        <w:tc>
                          <w:tcPr>
                            <w:tcW w:w="99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A1E6D" w:rsidRPr="00C916B7" w:rsidRDefault="00BA1E6D" w:rsidP="00380F79">
                            <w:pPr>
                              <w:shd w:val="clear" w:color="auto" w:fill="FFFFFF"/>
                              <w:snapToGrid w:val="0"/>
                              <w:rPr>
                                <w:szCs w:val="24"/>
                              </w:rPr>
                            </w:pPr>
                            <w:r w:rsidRPr="00C916B7">
                              <w:rPr>
                                <w:szCs w:val="24"/>
                              </w:rPr>
                              <w:t xml:space="preserve">Za przyjęciem oferty </w:t>
                            </w:r>
                            <w:r w:rsidRPr="00EE3347">
                              <w:rPr>
                                <w:szCs w:val="24"/>
                              </w:rPr>
                              <w:t xml:space="preserve">głosowało/a </w:t>
                            </w:r>
                            <w:r w:rsidR="00702369" w:rsidRPr="00EE3347">
                              <w:rPr>
                                <w:szCs w:val="24"/>
                              </w:rPr>
                              <w:t xml:space="preserve"> </w:t>
                            </w:r>
                            <w:r w:rsidR="00380F79">
                              <w:rPr>
                                <w:szCs w:val="24"/>
                              </w:rPr>
                              <w:t>….</w:t>
                            </w:r>
                            <w:r w:rsidR="002702D9" w:rsidRPr="00EE3347">
                              <w:rPr>
                                <w:szCs w:val="24"/>
                              </w:rPr>
                              <w:t xml:space="preserve"> </w:t>
                            </w:r>
                            <w:r w:rsidRPr="00EE3347">
                              <w:rPr>
                                <w:szCs w:val="24"/>
                              </w:rPr>
                              <w:t>os</w:t>
                            </w:r>
                            <w:r w:rsidR="006E0BEC" w:rsidRPr="00EE3347">
                              <w:rPr>
                                <w:szCs w:val="24"/>
                              </w:rPr>
                              <w:t>oby</w:t>
                            </w:r>
                            <w:r w:rsidRPr="00EE3347">
                              <w:rPr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BA1E6D">
                        <w:trPr>
                          <w:trHeight w:val="352"/>
                        </w:trPr>
                        <w:tc>
                          <w:tcPr>
                            <w:tcW w:w="99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A1E6D" w:rsidRPr="00C916B7" w:rsidRDefault="00BA1E6D" w:rsidP="00380F79">
                            <w:pPr>
                              <w:snapToGrid w:val="0"/>
                              <w:rPr>
                                <w:szCs w:val="24"/>
                              </w:rPr>
                            </w:pPr>
                            <w:r w:rsidRPr="00C916B7">
                              <w:rPr>
                                <w:szCs w:val="24"/>
                              </w:rPr>
                              <w:t xml:space="preserve">Za odrzuceniem oferty głosowało/a </w:t>
                            </w:r>
                            <w:r w:rsidR="002702D9" w:rsidRPr="00C916B7">
                              <w:rPr>
                                <w:szCs w:val="24"/>
                              </w:rPr>
                              <w:t xml:space="preserve"> </w:t>
                            </w:r>
                            <w:r w:rsidR="00380F79">
                              <w:rPr>
                                <w:szCs w:val="24"/>
                              </w:rPr>
                              <w:t>…</w:t>
                            </w:r>
                            <w:r w:rsidR="002702D9" w:rsidRPr="00C916B7">
                              <w:rPr>
                                <w:szCs w:val="24"/>
                              </w:rPr>
                              <w:t>oso</w:t>
                            </w:r>
                            <w:r w:rsidR="006E0BEC" w:rsidRPr="00C916B7">
                              <w:rPr>
                                <w:szCs w:val="24"/>
                              </w:rPr>
                              <w:t>b</w:t>
                            </w:r>
                            <w:r w:rsidR="002702D9" w:rsidRPr="00C916B7">
                              <w:rPr>
                                <w:szCs w:val="24"/>
                              </w:rPr>
                              <w:t>y</w:t>
                            </w:r>
                            <w:r w:rsidRPr="00C916B7">
                              <w:rPr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BA1E6D">
                        <w:trPr>
                          <w:trHeight w:val="352"/>
                        </w:trPr>
                        <w:tc>
                          <w:tcPr>
                            <w:tcW w:w="99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A1E6D" w:rsidRPr="00C916B7" w:rsidRDefault="00BA1E6D" w:rsidP="00380F79">
                            <w:pPr>
                              <w:snapToGrid w:val="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C916B7">
                              <w:rPr>
                                <w:szCs w:val="24"/>
                              </w:rPr>
                              <w:t>Od głosu wstrzymało/a się</w:t>
                            </w:r>
                            <w:r w:rsidR="00702369" w:rsidRPr="00C916B7">
                              <w:rPr>
                                <w:szCs w:val="24"/>
                              </w:rPr>
                              <w:t xml:space="preserve"> </w:t>
                            </w:r>
                            <w:r w:rsidR="00380F79">
                              <w:rPr>
                                <w:szCs w:val="24"/>
                              </w:rPr>
                              <w:t>……………</w:t>
                            </w:r>
                            <w:r w:rsidR="00702369" w:rsidRPr="00C916B7">
                              <w:rPr>
                                <w:szCs w:val="24"/>
                              </w:rPr>
                              <w:t xml:space="preserve"> </w:t>
                            </w:r>
                            <w:r w:rsidR="006E0BEC" w:rsidRPr="00C916B7">
                              <w:rPr>
                                <w:szCs w:val="24"/>
                              </w:rPr>
                              <w:t>osób</w:t>
                            </w:r>
                          </w:p>
                        </w:tc>
                      </w:tr>
                    </w:tbl>
                    <w:p w:rsidR="00BA1E6D" w:rsidRDefault="00BA1E6D" w:rsidP="00BA1E6D"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</w:p>
    <w:tbl>
      <w:tblPr>
        <w:tblW w:w="999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0"/>
      </w:tblGrid>
      <w:tr w:rsidR="0013196A" w:rsidRPr="0013196A" w:rsidTr="002702D9">
        <w:trPr>
          <w:trHeight w:val="500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STANOWISKO KOMISJI/ZESPOŁU</w:t>
            </w:r>
          </w:p>
        </w:tc>
      </w:tr>
      <w:tr w:rsidR="0013196A" w:rsidRPr="0013196A" w:rsidTr="002702D9">
        <w:trPr>
          <w:trHeight w:val="484"/>
        </w:trPr>
        <w:tc>
          <w:tcPr>
            <w:tcW w:w="9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</w:p>
          <w:p w:rsidR="00BA1E6D" w:rsidRPr="006E468C" w:rsidRDefault="00BA1E6D" w:rsidP="002B79CC">
            <w:pPr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Komisja</w:t>
            </w:r>
            <w:r w:rsidR="002702D9" w:rsidRPr="0013196A">
              <w:rPr>
                <w:rFonts w:cs="Times New Roman"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 xml:space="preserve"> proponuje</w:t>
            </w:r>
            <w:r w:rsidR="002702D9" w:rsidRPr="0013196A">
              <w:rPr>
                <w:rFonts w:cs="Times New Roman"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 xml:space="preserve"> </w:t>
            </w:r>
            <w:r w:rsidRPr="00C37DDF">
              <w:rPr>
                <w:rFonts w:cs="Times New Roman"/>
                <w:szCs w:val="24"/>
              </w:rPr>
              <w:t>dofinansować</w:t>
            </w:r>
            <w:r w:rsidRPr="00C37DDF">
              <w:rPr>
                <w:rFonts w:cs="Times New Roman"/>
                <w:strike/>
                <w:szCs w:val="24"/>
              </w:rPr>
              <w:t>/</w:t>
            </w:r>
            <w:proofErr w:type="spellStart"/>
            <w:r w:rsidRPr="00380F79">
              <w:rPr>
                <w:rFonts w:cs="Times New Roman"/>
                <w:szCs w:val="24"/>
              </w:rPr>
              <w:t>niedofinansować</w:t>
            </w:r>
            <w:proofErr w:type="spellEnd"/>
            <w:r w:rsidRPr="00380F79">
              <w:rPr>
                <w:rFonts w:cs="Times New Roman"/>
                <w:szCs w:val="24"/>
              </w:rPr>
              <w:t>/sfinansować zadanie</w:t>
            </w:r>
            <w:r w:rsidRPr="00380F79">
              <w:rPr>
                <w:rStyle w:val="Odwoanieprzypisudolnego4"/>
                <w:rFonts w:cs="Times New Roman"/>
                <w:szCs w:val="24"/>
              </w:rPr>
              <w:t>1</w:t>
            </w:r>
            <w:r w:rsidR="00B53A7A" w:rsidRPr="006E468C">
              <w:rPr>
                <w:rStyle w:val="Odwoanieprzypisudolnego4"/>
                <w:rFonts w:cs="Times New Roman"/>
                <w:szCs w:val="24"/>
              </w:rPr>
              <w:t xml:space="preserve"> </w:t>
            </w:r>
          </w:p>
          <w:p w:rsidR="007133B5" w:rsidRPr="006E468C" w:rsidRDefault="006E468C" w:rsidP="007133B5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w </w:t>
            </w:r>
            <w:r w:rsidR="007133B5" w:rsidRPr="001C756D">
              <w:rPr>
                <w:rFonts w:cs="Times New Roman"/>
                <w:szCs w:val="24"/>
              </w:rPr>
              <w:t>wysokości</w:t>
            </w:r>
            <w:r w:rsidR="00380F79">
              <w:rPr>
                <w:rFonts w:cs="Times New Roman"/>
                <w:b/>
                <w:szCs w:val="24"/>
              </w:rPr>
              <w:t>…………….</w:t>
            </w:r>
          </w:p>
          <w:p w:rsidR="00BA1E6D" w:rsidRPr="0013196A" w:rsidRDefault="00BA1E6D" w:rsidP="002B79C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3196A" w:rsidRPr="0013196A" w:rsidTr="002702D9">
        <w:trPr>
          <w:trHeight w:val="2348"/>
        </w:trPr>
        <w:tc>
          <w:tcPr>
            <w:tcW w:w="9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szCs w:val="24"/>
                <w:u w:val="single"/>
              </w:rPr>
            </w:pPr>
          </w:p>
          <w:p w:rsidR="00BA1E6D" w:rsidRPr="0013196A" w:rsidRDefault="00BA1E6D" w:rsidP="002B79CC">
            <w:pPr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13196A">
              <w:rPr>
                <w:rFonts w:cs="Times New Roman"/>
                <w:szCs w:val="24"/>
                <w:u w:val="single"/>
              </w:rPr>
              <w:t>Uzasadnienie:</w:t>
            </w:r>
          </w:p>
          <w:p w:rsidR="002702D9" w:rsidRPr="0013196A" w:rsidRDefault="002702D9" w:rsidP="002702D9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BA1E6D" w:rsidRPr="0013196A" w:rsidRDefault="00BA1E6D" w:rsidP="00380F79">
            <w:pPr>
              <w:pStyle w:val="Style5"/>
              <w:widowControl/>
              <w:spacing w:before="86"/>
              <w:jc w:val="both"/>
            </w:pPr>
          </w:p>
        </w:tc>
      </w:tr>
    </w:tbl>
    <w:p w:rsidR="007133B5" w:rsidRDefault="007133B5" w:rsidP="00BA1E6D">
      <w:pPr>
        <w:rPr>
          <w:rFonts w:cs="Times New Roman"/>
          <w:i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i/>
          <w:szCs w:val="24"/>
        </w:rPr>
        <w:t>Podpisy obecnych członków Komisji/Zespołu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969"/>
      </w:tblGrid>
      <w:tr w:rsidR="0013196A" w:rsidRPr="0013196A" w:rsidTr="00194B24">
        <w:trPr>
          <w:trHeight w:val="3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13196A" w:rsidRPr="0013196A" w:rsidTr="00194B24">
        <w:trPr>
          <w:trHeight w:val="35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E74C3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BA1E6D" w:rsidRPr="0013196A" w:rsidTr="00194B24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</w:tbl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1. niepotrzebne skreślić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</w:p>
    <w:p w:rsidR="0044305E" w:rsidRPr="0013196A" w:rsidRDefault="0044305E"/>
    <w:sectPr w:rsidR="0044305E" w:rsidRPr="0013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Wingdings"/>
        <w:b w:val="0"/>
        <w:i w:val="0"/>
        <w:sz w:val="16"/>
        <w:szCs w:val="21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Wingdings"/>
        <w:b w:val="0"/>
        <w:i w:val="0"/>
        <w:sz w:val="14"/>
        <w:szCs w:val="14"/>
      </w:rPr>
    </w:lvl>
  </w:abstractNum>
  <w:abstractNum w:abstractNumId="3">
    <w:nsid w:val="00000029"/>
    <w:multiLevelType w:val="single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Wingdings"/>
        <w:b w:val="0"/>
        <w:i w:val="0"/>
        <w:sz w:val="21"/>
        <w:szCs w:val="21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5E"/>
    <w:rsid w:val="00006718"/>
    <w:rsid w:val="00015E22"/>
    <w:rsid w:val="00055744"/>
    <w:rsid w:val="000A7DEF"/>
    <w:rsid w:val="000B2AA1"/>
    <w:rsid w:val="000C6B37"/>
    <w:rsid w:val="00114FA8"/>
    <w:rsid w:val="00120B4C"/>
    <w:rsid w:val="0013196A"/>
    <w:rsid w:val="00194B24"/>
    <w:rsid w:val="002105AB"/>
    <w:rsid w:val="0025620E"/>
    <w:rsid w:val="002702D9"/>
    <w:rsid w:val="002D7FD2"/>
    <w:rsid w:val="002F4C43"/>
    <w:rsid w:val="0036475E"/>
    <w:rsid w:val="00380F79"/>
    <w:rsid w:val="0044305E"/>
    <w:rsid w:val="00517527"/>
    <w:rsid w:val="00535C1F"/>
    <w:rsid w:val="005B376D"/>
    <w:rsid w:val="005C0B7B"/>
    <w:rsid w:val="006E0BEC"/>
    <w:rsid w:val="006E183D"/>
    <w:rsid w:val="006E41CC"/>
    <w:rsid w:val="006E468C"/>
    <w:rsid w:val="006E6CD6"/>
    <w:rsid w:val="00701A3B"/>
    <w:rsid w:val="00702369"/>
    <w:rsid w:val="007133B5"/>
    <w:rsid w:val="0073220D"/>
    <w:rsid w:val="00741E93"/>
    <w:rsid w:val="007557C8"/>
    <w:rsid w:val="0076292D"/>
    <w:rsid w:val="007C3893"/>
    <w:rsid w:val="00896E59"/>
    <w:rsid w:val="008E6A85"/>
    <w:rsid w:val="0096630D"/>
    <w:rsid w:val="0096699F"/>
    <w:rsid w:val="009C7BCF"/>
    <w:rsid w:val="00A95339"/>
    <w:rsid w:val="00AD0813"/>
    <w:rsid w:val="00B20708"/>
    <w:rsid w:val="00B53A7A"/>
    <w:rsid w:val="00B81EF8"/>
    <w:rsid w:val="00BA1E6D"/>
    <w:rsid w:val="00BB7256"/>
    <w:rsid w:val="00BD7C95"/>
    <w:rsid w:val="00BE74C3"/>
    <w:rsid w:val="00C11C4F"/>
    <w:rsid w:val="00C37DDF"/>
    <w:rsid w:val="00C916B7"/>
    <w:rsid w:val="00D50073"/>
    <w:rsid w:val="00D737F5"/>
    <w:rsid w:val="00E4054E"/>
    <w:rsid w:val="00E87C5D"/>
    <w:rsid w:val="00EA73E7"/>
    <w:rsid w:val="00EC225D"/>
    <w:rsid w:val="00EC2A8B"/>
    <w:rsid w:val="00EC7B13"/>
    <w:rsid w:val="00EE3347"/>
    <w:rsid w:val="00F165AA"/>
    <w:rsid w:val="00F97DB9"/>
    <w:rsid w:val="00FD0DF5"/>
    <w:rsid w:val="00FE726C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E6D"/>
    <w:pPr>
      <w:widowControl w:val="0"/>
      <w:suppressAutoHyphens/>
      <w:spacing w:after="0" w:line="240" w:lineRule="auto"/>
    </w:pPr>
    <w:rPr>
      <w:rFonts w:ascii="Times New Roman" w:eastAsia="Lucida Sans Unicode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BA1E6D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A1E6D"/>
    <w:rPr>
      <w:rFonts w:ascii="Arial" w:eastAsia="Lucida Sans Unicode" w:hAnsi="Arial" w:cs="Arial"/>
      <w:b/>
      <w:bCs/>
      <w:sz w:val="28"/>
      <w:szCs w:val="28"/>
      <w:lang w:eastAsia="zh-CN"/>
    </w:rPr>
  </w:style>
  <w:style w:type="character" w:customStyle="1" w:styleId="Odwoanieprzypisudolnego4">
    <w:name w:val="Odwołanie przypisu dolnego4"/>
    <w:rsid w:val="00BA1E6D"/>
    <w:rPr>
      <w:vertAlign w:val="superscript"/>
    </w:rPr>
  </w:style>
  <w:style w:type="paragraph" w:styleId="Lista">
    <w:name w:val="List"/>
    <w:basedOn w:val="Tekstpodstawowy"/>
    <w:rsid w:val="00BA1E6D"/>
    <w:rPr>
      <w:rFonts w:cs="Lucida Sans Unico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1E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1E6D"/>
    <w:rPr>
      <w:rFonts w:ascii="Times New Roman" w:eastAsia="Lucida Sans Unicode" w:hAnsi="Times New Roman" w:cs="Verdana"/>
      <w:sz w:val="24"/>
      <w:szCs w:val="20"/>
      <w:lang w:eastAsia="zh-CN"/>
    </w:rPr>
  </w:style>
  <w:style w:type="paragraph" w:customStyle="1" w:styleId="Style5">
    <w:name w:val="Style5"/>
    <w:basedOn w:val="Normalny"/>
    <w:rsid w:val="00BA1E6D"/>
    <w:pPr>
      <w:suppressAutoHyphens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customStyle="1" w:styleId="FontStyle21">
    <w:name w:val="Font Style21"/>
    <w:rsid w:val="00BA1E6D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B24"/>
    <w:rPr>
      <w:rFonts w:ascii="Tahoma" w:eastAsia="Lucida Sans Unicode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E6D"/>
    <w:pPr>
      <w:widowControl w:val="0"/>
      <w:suppressAutoHyphens/>
      <w:spacing w:after="0" w:line="240" w:lineRule="auto"/>
    </w:pPr>
    <w:rPr>
      <w:rFonts w:ascii="Times New Roman" w:eastAsia="Lucida Sans Unicode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BA1E6D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A1E6D"/>
    <w:rPr>
      <w:rFonts w:ascii="Arial" w:eastAsia="Lucida Sans Unicode" w:hAnsi="Arial" w:cs="Arial"/>
      <w:b/>
      <w:bCs/>
      <w:sz w:val="28"/>
      <w:szCs w:val="28"/>
      <w:lang w:eastAsia="zh-CN"/>
    </w:rPr>
  </w:style>
  <w:style w:type="character" w:customStyle="1" w:styleId="Odwoanieprzypisudolnego4">
    <w:name w:val="Odwołanie przypisu dolnego4"/>
    <w:rsid w:val="00BA1E6D"/>
    <w:rPr>
      <w:vertAlign w:val="superscript"/>
    </w:rPr>
  </w:style>
  <w:style w:type="paragraph" w:styleId="Lista">
    <w:name w:val="List"/>
    <w:basedOn w:val="Tekstpodstawowy"/>
    <w:rsid w:val="00BA1E6D"/>
    <w:rPr>
      <w:rFonts w:cs="Lucida Sans Unico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1E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1E6D"/>
    <w:rPr>
      <w:rFonts w:ascii="Times New Roman" w:eastAsia="Lucida Sans Unicode" w:hAnsi="Times New Roman" w:cs="Verdana"/>
      <w:sz w:val="24"/>
      <w:szCs w:val="20"/>
      <w:lang w:eastAsia="zh-CN"/>
    </w:rPr>
  </w:style>
  <w:style w:type="paragraph" w:customStyle="1" w:styleId="Style5">
    <w:name w:val="Style5"/>
    <w:basedOn w:val="Normalny"/>
    <w:rsid w:val="00BA1E6D"/>
    <w:pPr>
      <w:suppressAutoHyphens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customStyle="1" w:styleId="FontStyle21">
    <w:name w:val="Font Style21"/>
    <w:rsid w:val="00BA1E6D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B24"/>
    <w:rPr>
      <w:rFonts w:ascii="Tahoma" w:eastAsia="Lucida Sans Unicode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B232-8752-4CF9-B402-AFEB93B1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Ewelina Stańko</cp:lastModifiedBy>
  <cp:revision>3</cp:revision>
  <cp:lastPrinted>2017-03-28T09:06:00Z</cp:lastPrinted>
  <dcterms:created xsi:type="dcterms:W3CDTF">2018-03-02T11:13:00Z</dcterms:created>
  <dcterms:modified xsi:type="dcterms:W3CDTF">2018-03-02T11:13:00Z</dcterms:modified>
</cp:coreProperties>
</file>